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2-812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«Региональная Служба Взыскания»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Головко Илье Игоревичу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–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«Региональная Служба Взыскания» к Головко Илье Игоревичу о взыскании задолженности по 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вору займа и судебных расходов -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 частично.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Головко Ильи Игоревича,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«Региональная Служба Взыскания», ОГРН 1127746618768,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11520496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13 750 рублей 00 копеек за период с 17.02.2021 года по 18.01.2022 года, в том числе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500 рублей основной долг,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944,75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проценты за пользование займом,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305,25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штрафы,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14 300 (четырнадцать тысяч 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остальной части исковых требований отказать.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27 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6742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2rplc-12">
    <w:name w:val="cat-PassportData grp-22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B271-E6DF-4A56-98F8-EC080665B68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